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05-712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18810586230908019706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Гришакова М.О.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18810586230908019706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16.10.2023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Гришаковым М.О.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563971</w:t>
      </w:r>
      <w:r>
        <w:rPr>
          <w:rFonts w:ascii="Times New Roman" w:eastAsia="Times New Roman" w:hAnsi="Times New Roman" w:cs="Times New Roman"/>
        </w:rPr>
        <w:t xml:space="preserve"> от 15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18810586230908019706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выпиской из ГИС ГМП по состоянию на 04.03.2024,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0412365400725007122420119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